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60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Жариковой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Жариков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Жариковой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Жариковой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Жариковой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Жариков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6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60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OrganizationNamegrp-18rplc-12">
    <w:name w:val="cat-OrganizationName grp-18 rplc-12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6">
    <w:name w:val="cat-Date grp-9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